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974" w:rsidRPr="0018669D" w:rsidRDefault="00653974" w:rsidP="00653974">
      <w:pPr>
        <w:spacing w:after="0"/>
        <w:jc w:val="right"/>
        <w:rPr>
          <w:rFonts w:ascii="Garamond" w:hAnsi="Garamond"/>
          <w:b/>
          <w:sz w:val="24"/>
          <w:szCs w:val="24"/>
        </w:rPr>
      </w:pPr>
      <w:r w:rsidRPr="0018669D">
        <w:rPr>
          <w:rFonts w:ascii="Garamond" w:hAnsi="Garamond"/>
          <w:b/>
          <w:sz w:val="24"/>
          <w:szCs w:val="24"/>
        </w:rPr>
        <w:t>Załącznik nr 1</w:t>
      </w:r>
    </w:p>
    <w:p w:rsidR="00653974" w:rsidRDefault="00653974" w:rsidP="00653974">
      <w:pPr>
        <w:spacing w:after="0"/>
        <w:jc w:val="right"/>
        <w:rPr>
          <w:rFonts w:ascii="Garamond" w:hAnsi="Garamond"/>
          <w:sz w:val="24"/>
          <w:szCs w:val="24"/>
        </w:rPr>
      </w:pPr>
    </w:p>
    <w:p w:rsidR="00653974" w:rsidRPr="0018669D" w:rsidRDefault="00653974" w:rsidP="00653974">
      <w:pPr>
        <w:spacing w:after="0"/>
        <w:jc w:val="right"/>
        <w:rPr>
          <w:rFonts w:ascii="Garamond" w:hAnsi="Garamond"/>
          <w:sz w:val="24"/>
          <w:szCs w:val="24"/>
        </w:rPr>
      </w:pPr>
      <w:r w:rsidRPr="0018669D">
        <w:rPr>
          <w:rFonts w:ascii="Garamond" w:hAnsi="Garamond"/>
          <w:sz w:val="24"/>
          <w:szCs w:val="24"/>
        </w:rPr>
        <w:t>………………………………………………</w:t>
      </w:r>
    </w:p>
    <w:p w:rsidR="00653974" w:rsidRPr="0018669D" w:rsidRDefault="00653974" w:rsidP="00653974">
      <w:pPr>
        <w:spacing w:after="0"/>
        <w:ind w:left="5664" w:firstLine="708"/>
        <w:rPr>
          <w:rFonts w:ascii="Garamond" w:hAnsi="Garamond"/>
          <w:i/>
          <w:sz w:val="20"/>
          <w:szCs w:val="20"/>
        </w:rPr>
      </w:pPr>
      <w:r w:rsidRPr="0018669D">
        <w:rPr>
          <w:rFonts w:ascii="Garamond" w:hAnsi="Garamond"/>
          <w:i/>
          <w:sz w:val="20"/>
          <w:szCs w:val="20"/>
        </w:rPr>
        <w:t>(miejscowość, data)</w:t>
      </w:r>
    </w:p>
    <w:p w:rsidR="00653974" w:rsidRPr="0018669D" w:rsidRDefault="00653974" w:rsidP="00653974">
      <w:pPr>
        <w:spacing w:after="0"/>
        <w:rPr>
          <w:rFonts w:ascii="Garamond" w:hAnsi="Garamond"/>
          <w:sz w:val="24"/>
          <w:szCs w:val="24"/>
        </w:rPr>
      </w:pPr>
    </w:p>
    <w:p w:rsidR="00653974" w:rsidRPr="0018669D" w:rsidRDefault="00653974" w:rsidP="00653974">
      <w:pPr>
        <w:spacing w:after="0"/>
        <w:rPr>
          <w:rFonts w:ascii="Garamond" w:hAnsi="Garamond"/>
          <w:sz w:val="24"/>
          <w:szCs w:val="24"/>
        </w:rPr>
      </w:pPr>
      <w:r w:rsidRPr="0018669D">
        <w:rPr>
          <w:rFonts w:ascii="Garamond" w:hAnsi="Garamond"/>
          <w:sz w:val="24"/>
          <w:szCs w:val="24"/>
        </w:rPr>
        <w:t>Pieczątka oferenta</w:t>
      </w:r>
    </w:p>
    <w:p w:rsidR="00653974" w:rsidRDefault="00653974" w:rsidP="00653974">
      <w:pPr>
        <w:spacing w:after="0"/>
        <w:rPr>
          <w:rFonts w:ascii="Garamond" w:hAnsi="Garamond"/>
          <w:sz w:val="24"/>
          <w:szCs w:val="24"/>
        </w:rPr>
      </w:pPr>
    </w:p>
    <w:p w:rsidR="00653974" w:rsidRDefault="00653974" w:rsidP="00653974">
      <w:pPr>
        <w:spacing w:after="0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OFERTA</w:t>
      </w:r>
    </w:p>
    <w:p w:rsidR="00653974" w:rsidRPr="005A220C" w:rsidRDefault="00653974" w:rsidP="00653974">
      <w:pPr>
        <w:rPr>
          <w:rFonts w:ascii="Garamond" w:hAnsi="Garamond"/>
          <w:b/>
          <w:sz w:val="24"/>
          <w:szCs w:val="24"/>
          <w:u w:val="single"/>
        </w:rPr>
      </w:pPr>
      <w:r w:rsidRPr="005A220C">
        <w:rPr>
          <w:rFonts w:ascii="Garamond" w:hAnsi="Garamond"/>
          <w:b/>
          <w:sz w:val="24"/>
          <w:szCs w:val="24"/>
          <w:u w:val="single"/>
        </w:rPr>
        <w:t xml:space="preserve">Przedmiot zamówienia </w:t>
      </w:r>
    </w:p>
    <w:p w:rsidR="00653974" w:rsidRDefault="00653974" w:rsidP="00653974">
      <w:pPr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</w:rPr>
        <w:t>„</w:t>
      </w:r>
      <w:r w:rsidRPr="00332B61">
        <w:rPr>
          <w:rFonts w:ascii="Garamond" w:hAnsi="Garamond"/>
          <w:b/>
          <w:sz w:val="24"/>
          <w:szCs w:val="24"/>
        </w:rPr>
        <w:t>Odśnieżanie dróg gminnych</w:t>
      </w:r>
      <w:r>
        <w:rPr>
          <w:rFonts w:ascii="Garamond" w:hAnsi="Garamond"/>
          <w:b/>
          <w:sz w:val="24"/>
          <w:szCs w:val="24"/>
        </w:rPr>
        <w:t xml:space="preserve"> na terenie gmi</w:t>
      </w:r>
      <w:r>
        <w:rPr>
          <w:rFonts w:ascii="Garamond" w:hAnsi="Garamond"/>
          <w:b/>
          <w:sz w:val="24"/>
          <w:szCs w:val="24"/>
        </w:rPr>
        <w:t>ny Pacyna w sezonie zimowym 2022/2023</w:t>
      </w:r>
      <w:r>
        <w:rPr>
          <w:rFonts w:ascii="Garamond" w:hAnsi="Garamond"/>
          <w:b/>
          <w:sz w:val="24"/>
          <w:szCs w:val="24"/>
        </w:rPr>
        <w:t>”</w:t>
      </w:r>
    </w:p>
    <w:p w:rsidR="00653974" w:rsidRPr="005A220C" w:rsidRDefault="00653974" w:rsidP="00653974">
      <w:pPr>
        <w:spacing w:after="0"/>
        <w:rPr>
          <w:rFonts w:ascii="Garamond" w:hAnsi="Garamond"/>
          <w:b/>
          <w:bCs/>
          <w:u w:val="single"/>
        </w:rPr>
      </w:pPr>
      <w:r>
        <w:rPr>
          <w:rFonts w:ascii="Garamond" w:hAnsi="Garamond" w:cs="Arial"/>
          <w:b/>
          <w:bCs/>
          <w:u w:val="single"/>
        </w:rPr>
        <w:t>Dane Oferenta</w:t>
      </w:r>
      <w:r w:rsidRPr="005A220C">
        <w:rPr>
          <w:rFonts w:ascii="Garamond" w:hAnsi="Garamond"/>
          <w:b/>
          <w:bCs/>
          <w:u w:val="single"/>
        </w:rPr>
        <w:t xml:space="preserve">     </w:t>
      </w:r>
    </w:p>
    <w:p w:rsidR="00653974" w:rsidRPr="005A220C" w:rsidRDefault="00653974" w:rsidP="00653974">
      <w:pPr>
        <w:spacing w:after="0"/>
        <w:rPr>
          <w:rFonts w:ascii="Garamond" w:hAnsi="Garamond"/>
          <w:b/>
          <w:bCs/>
          <w:u w:val="single"/>
        </w:rPr>
      </w:pPr>
    </w:p>
    <w:p w:rsidR="00653974" w:rsidRPr="005A220C" w:rsidRDefault="00653974" w:rsidP="00653974">
      <w:pPr>
        <w:spacing w:after="0"/>
        <w:jc w:val="both"/>
        <w:rPr>
          <w:rFonts w:ascii="Garamond" w:hAnsi="Garamond" w:cs="Arial"/>
        </w:rPr>
      </w:pPr>
      <w:r w:rsidRPr="005A220C">
        <w:rPr>
          <w:rFonts w:ascii="Garamond" w:hAnsi="Garamond" w:cs="Arial"/>
        </w:rPr>
        <w:t xml:space="preserve">Nazwa ........................................................................................................................................ </w:t>
      </w:r>
    </w:p>
    <w:p w:rsidR="00653974" w:rsidRPr="005A220C" w:rsidRDefault="00653974" w:rsidP="00653974">
      <w:pPr>
        <w:spacing w:after="0"/>
        <w:jc w:val="both"/>
        <w:rPr>
          <w:rFonts w:ascii="Garamond" w:hAnsi="Garamond" w:cs="Arial"/>
        </w:rPr>
      </w:pPr>
    </w:p>
    <w:p w:rsidR="00653974" w:rsidRPr="005A220C" w:rsidRDefault="00653974" w:rsidP="00653974">
      <w:pPr>
        <w:spacing w:after="0"/>
        <w:jc w:val="both"/>
        <w:rPr>
          <w:rFonts w:ascii="Garamond" w:hAnsi="Garamond" w:cs="Arial"/>
        </w:rPr>
      </w:pPr>
      <w:r w:rsidRPr="005A220C">
        <w:rPr>
          <w:rFonts w:ascii="Garamond" w:hAnsi="Garamond" w:cs="Arial"/>
        </w:rPr>
        <w:t xml:space="preserve">.................................................................................................................................................... </w:t>
      </w:r>
    </w:p>
    <w:p w:rsidR="00653974" w:rsidRPr="005A220C" w:rsidRDefault="00653974" w:rsidP="00653974">
      <w:pPr>
        <w:spacing w:after="0"/>
        <w:jc w:val="both"/>
        <w:rPr>
          <w:rFonts w:ascii="Garamond" w:hAnsi="Garamond" w:cs="Arial"/>
        </w:rPr>
      </w:pPr>
    </w:p>
    <w:p w:rsidR="00653974" w:rsidRPr="005A220C" w:rsidRDefault="00653974" w:rsidP="00653974">
      <w:pPr>
        <w:spacing w:after="0"/>
        <w:jc w:val="both"/>
        <w:rPr>
          <w:rFonts w:ascii="Garamond" w:hAnsi="Garamond" w:cs="Arial"/>
        </w:rPr>
      </w:pPr>
      <w:r w:rsidRPr="005A220C">
        <w:rPr>
          <w:rFonts w:ascii="Garamond" w:hAnsi="Garamond" w:cs="Arial"/>
        </w:rPr>
        <w:t xml:space="preserve">Siedziba...................................................................................................................................... </w:t>
      </w:r>
    </w:p>
    <w:p w:rsidR="00653974" w:rsidRPr="005A220C" w:rsidRDefault="00653974" w:rsidP="00653974">
      <w:pPr>
        <w:spacing w:after="0"/>
        <w:jc w:val="both"/>
        <w:rPr>
          <w:rFonts w:ascii="Garamond" w:hAnsi="Garamond" w:cs="Arial"/>
        </w:rPr>
      </w:pPr>
    </w:p>
    <w:p w:rsidR="00653974" w:rsidRPr="005A220C" w:rsidRDefault="00653974" w:rsidP="00653974">
      <w:pPr>
        <w:spacing w:after="0"/>
        <w:jc w:val="both"/>
        <w:rPr>
          <w:rFonts w:ascii="Garamond" w:hAnsi="Garamond" w:cs="Arial"/>
        </w:rPr>
      </w:pPr>
      <w:r w:rsidRPr="005A220C">
        <w:rPr>
          <w:rFonts w:ascii="Garamond" w:hAnsi="Garamond" w:cs="Arial"/>
        </w:rPr>
        <w:t>Nr telefonu/faks............................................................................................</w:t>
      </w:r>
      <w:r>
        <w:rPr>
          <w:rFonts w:ascii="Garamond" w:hAnsi="Garamond" w:cs="Arial"/>
        </w:rPr>
        <w:t>..........................</w:t>
      </w:r>
    </w:p>
    <w:p w:rsidR="00653974" w:rsidRPr="005A220C" w:rsidRDefault="00653974" w:rsidP="00653974">
      <w:pPr>
        <w:spacing w:after="0"/>
        <w:jc w:val="both"/>
        <w:rPr>
          <w:rFonts w:ascii="Garamond" w:hAnsi="Garamond" w:cs="Arial"/>
        </w:rPr>
      </w:pPr>
    </w:p>
    <w:p w:rsidR="00653974" w:rsidRPr="005A220C" w:rsidRDefault="00653974" w:rsidP="00653974">
      <w:pPr>
        <w:spacing w:after="0"/>
        <w:jc w:val="both"/>
        <w:rPr>
          <w:rFonts w:ascii="Garamond" w:hAnsi="Garamond" w:cs="Arial"/>
          <w:lang w:val="de-DE"/>
        </w:rPr>
      </w:pPr>
      <w:r w:rsidRPr="005A220C">
        <w:rPr>
          <w:rFonts w:ascii="Garamond" w:hAnsi="Garamond" w:cs="Arial"/>
          <w:lang w:val="de-DE"/>
        </w:rPr>
        <w:t xml:space="preserve">e-mail:......................................................................................................................................... </w:t>
      </w:r>
    </w:p>
    <w:p w:rsidR="00653974" w:rsidRPr="005A220C" w:rsidRDefault="00653974" w:rsidP="00653974">
      <w:pPr>
        <w:spacing w:after="0"/>
        <w:jc w:val="both"/>
        <w:rPr>
          <w:rFonts w:ascii="Garamond" w:hAnsi="Garamond" w:cs="Arial"/>
          <w:lang w:val="de-DE"/>
        </w:rPr>
      </w:pPr>
    </w:p>
    <w:p w:rsidR="00653974" w:rsidRPr="005A220C" w:rsidRDefault="00653974" w:rsidP="00653974">
      <w:pPr>
        <w:spacing w:after="0"/>
        <w:jc w:val="both"/>
        <w:rPr>
          <w:rFonts w:ascii="Garamond" w:hAnsi="Garamond" w:cs="Arial"/>
          <w:lang w:val="de-DE"/>
        </w:rPr>
      </w:pPr>
      <w:r w:rsidRPr="005A220C">
        <w:rPr>
          <w:rFonts w:ascii="Garamond" w:hAnsi="Garamond" w:cs="Arial"/>
          <w:lang w:val="de-DE"/>
        </w:rPr>
        <w:t xml:space="preserve">NIP.............................................................................................................................................. </w:t>
      </w:r>
    </w:p>
    <w:p w:rsidR="00653974" w:rsidRPr="0018669D" w:rsidRDefault="00653974" w:rsidP="00653974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</w:t>
      </w:r>
      <w:r w:rsidRPr="0018669D">
        <w:rPr>
          <w:rFonts w:ascii="Garamond" w:hAnsi="Garamond"/>
          <w:sz w:val="24"/>
          <w:szCs w:val="24"/>
        </w:rPr>
        <w:t>kładam ofertę następującej treści:</w:t>
      </w:r>
    </w:p>
    <w:p w:rsidR="00653974" w:rsidRPr="0018669D" w:rsidRDefault="00653974" w:rsidP="00653974">
      <w:pPr>
        <w:numPr>
          <w:ilvl w:val="0"/>
          <w:numId w:val="1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Oferuję wykonanie</w:t>
      </w:r>
      <w:r w:rsidRPr="0018669D">
        <w:rPr>
          <w:rFonts w:ascii="Garamond" w:hAnsi="Garamond"/>
          <w:sz w:val="24"/>
          <w:szCs w:val="24"/>
        </w:rPr>
        <w:t xml:space="preserve"> zamówienia na zasadach</w:t>
      </w:r>
      <w:r>
        <w:rPr>
          <w:rFonts w:ascii="Garamond" w:hAnsi="Garamond"/>
          <w:sz w:val="24"/>
          <w:szCs w:val="24"/>
        </w:rPr>
        <w:t xml:space="preserve"> określonych w zapytaniu ofertowym</w:t>
      </w:r>
      <w:r w:rsidRPr="0018669D">
        <w:rPr>
          <w:rFonts w:ascii="Garamond" w:hAnsi="Garamond"/>
          <w:sz w:val="24"/>
          <w:szCs w:val="24"/>
        </w:rPr>
        <w:t xml:space="preserve"> za:</w:t>
      </w:r>
    </w:p>
    <w:p w:rsidR="00653974" w:rsidRPr="0018669D" w:rsidRDefault="00653974" w:rsidP="00653974">
      <w:pPr>
        <w:spacing w:after="0" w:line="360" w:lineRule="auto"/>
        <w:ind w:left="720"/>
        <w:jc w:val="both"/>
        <w:rPr>
          <w:rFonts w:ascii="Garamond" w:hAnsi="Garamond"/>
          <w:sz w:val="24"/>
          <w:szCs w:val="24"/>
        </w:rPr>
      </w:pPr>
      <w:r w:rsidRPr="0018669D">
        <w:rPr>
          <w:rFonts w:ascii="Garamond" w:hAnsi="Garamond"/>
          <w:sz w:val="24"/>
          <w:szCs w:val="24"/>
        </w:rPr>
        <w:t>cenę brutto: …………………….. zł</w:t>
      </w:r>
    </w:p>
    <w:p w:rsidR="00653974" w:rsidRDefault="00653974" w:rsidP="00653974">
      <w:pPr>
        <w:spacing w:after="0" w:line="360" w:lineRule="auto"/>
        <w:ind w:left="720"/>
        <w:jc w:val="both"/>
        <w:rPr>
          <w:rFonts w:ascii="Garamond" w:hAnsi="Garamond"/>
          <w:sz w:val="24"/>
          <w:szCs w:val="24"/>
        </w:rPr>
      </w:pPr>
      <w:r w:rsidRPr="0018669D">
        <w:rPr>
          <w:rFonts w:ascii="Garamond" w:hAnsi="Garamond"/>
          <w:sz w:val="24"/>
          <w:szCs w:val="24"/>
        </w:rPr>
        <w:t>słownie: .....................................................................................................</w:t>
      </w:r>
      <w:r>
        <w:rPr>
          <w:rFonts w:ascii="Garamond" w:hAnsi="Garamond"/>
          <w:sz w:val="24"/>
          <w:szCs w:val="24"/>
        </w:rPr>
        <w:t>.....................................</w:t>
      </w:r>
    </w:p>
    <w:p w:rsidR="00653974" w:rsidRPr="00726DB0" w:rsidRDefault="00653974" w:rsidP="00653974">
      <w:pPr>
        <w:spacing w:after="0" w:line="360" w:lineRule="auto"/>
        <w:ind w:left="720"/>
        <w:jc w:val="both"/>
        <w:rPr>
          <w:rFonts w:ascii="Garamond" w:hAnsi="Garamond"/>
          <w:sz w:val="24"/>
          <w:szCs w:val="24"/>
        </w:rPr>
      </w:pPr>
      <w:r w:rsidRPr="00726DB0">
        <w:rPr>
          <w:rFonts w:ascii="Garamond" w:hAnsi="Garamond"/>
          <w:sz w:val="24"/>
          <w:szCs w:val="24"/>
        </w:rPr>
        <w:t>(z obowiązującym podatkiem VAT, należną składką ZUS i innymi świadczeniami za 1roboczo/godzinę pracy sprzętu wraz z obsługą)</w:t>
      </w:r>
    </w:p>
    <w:p w:rsidR="00653974" w:rsidRPr="00097ED9" w:rsidRDefault="00653974" w:rsidP="0065397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097ED9">
        <w:rPr>
          <w:rFonts w:ascii="Garamond" w:hAnsi="Garamond"/>
          <w:sz w:val="24"/>
          <w:szCs w:val="24"/>
        </w:rPr>
        <w:t xml:space="preserve">Termin wykonania zamówienia: </w:t>
      </w:r>
    </w:p>
    <w:p w:rsidR="00653974" w:rsidRPr="0018669D" w:rsidRDefault="00653974" w:rsidP="00653974">
      <w:pPr>
        <w:spacing w:after="0" w:line="360" w:lineRule="auto"/>
        <w:ind w:left="720"/>
        <w:jc w:val="both"/>
        <w:rPr>
          <w:rFonts w:ascii="Garamond" w:hAnsi="Garamond"/>
          <w:sz w:val="24"/>
          <w:szCs w:val="24"/>
        </w:rPr>
      </w:pPr>
      <w:r w:rsidRPr="0018669D">
        <w:rPr>
          <w:rFonts w:ascii="Garamond" w:hAnsi="Garamond"/>
          <w:sz w:val="24"/>
          <w:szCs w:val="24"/>
        </w:rPr>
        <w:t>……………………………………………………………………………………</w:t>
      </w:r>
    </w:p>
    <w:p w:rsidR="00653974" w:rsidRPr="0018669D" w:rsidRDefault="00653974" w:rsidP="00653974">
      <w:pPr>
        <w:numPr>
          <w:ilvl w:val="0"/>
          <w:numId w:val="1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18669D">
        <w:rPr>
          <w:rFonts w:ascii="Garamond" w:hAnsi="Garamond"/>
          <w:sz w:val="24"/>
          <w:szCs w:val="24"/>
        </w:rPr>
        <w:t>Warunki płatności:</w:t>
      </w:r>
    </w:p>
    <w:p w:rsidR="00653974" w:rsidRPr="0018669D" w:rsidRDefault="00653974" w:rsidP="00653974">
      <w:pPr>
        <w:spacing w:after="0" w:line="360" w:lineRule="auto"/>
        <w:ind w:left="720"/>
        <w:jc w:val="both"/>
        <w:rPr>
          <w:rFonts w:ascii="Garamond" w:hAnsi="Garamond"/>
          <w:sz w:val="24"/>
          <w:szCs w:val="24"/>
        </w:rPr>
      </w:pPr>
      <w:r w:rsidRPr="0018669D">
        <w:rPr>
          <w:rFonts w:ascii="Garamond" w:hAnsi="Garamond"/>
          <w:sz w:val="24"/>
          <w:szCs w:val="24"/>
        </w:rPr>
        <w:t>……………………………………………………………………………………</w:t>
      </w:r>
    </w:p>
    <w:p w:rsidR="00653974" w:rsidRPr="0018669D" w:rsidRDefault="00653974" w:rsidP="00653974">
      <w:pPr>
        <w:numPr>
          <w:ilvl w:val="0"/>
          <w:numId w:val="1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18669D">
        <w:rPr>
          <w:rFonts w:ascii="Garamond" w:hAnsi="Garamond"/>
          <w:sz w:val="24"/>
          <w:szCs w:val="24"/>
        </w:rPr>
        <w:t>Okres gwarancji:</w:t>
      </w:r>
    </w:p>
    <w:p w:rsidR="00653974" w:rsidRPr="0018669D" w:rsidRDefault="00653974" w:rsidP="00653974">
      <w:pPr>
        <w:spacing w:after="0" w:line="360" w:lineRule="auto"/>
        <w:ind w:left="720"/>
        <w:jc w:val="both"/>
        <w:rPr>
          <w:rFonts w:ascii="Garamond" w:hAnsi="Garamond"/>
          <w:sz w:val="24"/>
          <w:szCs w:val="24"/>
        </w:rPr>
      </w:pPr>
      <w:r w:rsidRPr="0018669D">
        <w:rPr>
          <w:rFonts w:ascii="Garamond" w:hAnsi="Garamond"/>
          <w:sz w:val="24"/>
          <w:szCs w:val="24"/>
        </w:rPr>
        <w:t>……………………………………………………………………………………</w:t>
      </w:r>
    </w:p>
    <w:p w:rsidR="00653974" w:rsidRPr="0018669D" w:rsidRDefault="00653974" w:rsidP="00653974">
      <w:pPr>
        <w:numPr>
          <w:ilvl w:val="0"/>
          <w:numId w:val="1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Przyjmuję</w:t>
      </w:r>
      <w:r w:rsidRPr="0018669D">
        <w:rPr>
          <w:rFonts w:ascii="Garamond" w:hAnsi="Garamond"/>
          <w:sz w:val="24"/>
          <w:szCs w:val="24"/>
        </w:rPr>
        <w:t xml:space="preserve"> do realizacji</w:t>
      </w:r>
      <w:r>
        <w:rPr>
          <w:rFonts w:ascii="Garamond" w:hAnsi="Garamond"/>
          <w:sz w:val="24"/>
          <w:szCs w:val="24"/>
        </w:rPr>
        <w:t xml:space="preserve"> warunki</w:t>
      </w:r>
      <w:r w:rsidRPr="0018669D">
        <w:rPr>
          <w:rFonts w:ascii="Garamond" w:hAnsi="Garamond"/>
          <w:sz w:val="24"/>
          <w:szCs w:val="24"/>
        </w:rPr>
        <w:t xml:space="preserve"> postawione przez zamawiająceg</w:t>
      </w:r>
      <w:r>
        <w:rPr>
          <w:rFonts w:ascii="Garamond" w:hAnsi="Garamond"/>
          <w:sz w:val="24"/>
          <w:szCs w:val="24"/>
        </w:rPr>
        <w:t>o, w zapytaniu ofertowym</w:t>
      </w:r>
      <w:r w:rsidRPr="0018669D">
        <w:rPr>
          <w:rFonts w:ascii="Garamond" w:hAnsi="Garamond"/>
          <w:sz w:val="24"/>
          <w:szCs w:val="24"/>
        </w:rPr>
        <w:t>.</w:t>
      </w:r>
    </w:p>
    <w:p w:rsidR="00653974" w:rsidRPr="0018669D" w:rsidRDefault="00653974" w:rsidP="00653974">
      <w:pPr>
        <w:numPr>
          <w:ilvl w:val="0"/>
          <w:numId w:val="1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Oświadczam</w:t>
      </w:r>
      <w:r w:rsidRPr="0018669D">
        <w:rPr>
          <w:rFonts w:ascii="Garamond" w:hAnsi="Garamond"/>
          <w:sz w:val="24"/>
          <w:szCs w:val="24"/>
        </w:rPr>
        <w:t>, że cena podana w ofercie jest obowią</w:t>
      </w:r>
      <w:r>
        <w:rPr>
          <w:rFonts w:ascii="Garamond" w:hAnsi="Garamond"/>
          <w:sz w:val="24"/>
          <w:szCs w:val="24"/>
        </w:rPr>
        <w:t xml:space="preserve">zująca w całym okresie ważności </w:t>
      </w:r>
      <w:r w:rsidRPr="0018669D">
        <w:rPr>
          <w:rFonts w:ascii="Garamond" w:hAnsi="Garamond"/>
          <w:sz w:val="24"/>
          <w:szCs w:val="24"/>
        </w:rPr>
        <w:t>umowy i zawiera wszystkie koszty i składniki związane z wykonaniem zamówienia jakie ponosi zamawiający.</w:t>
      </w:r>
    </w:p>
    <w:p w:rsidR="00653974" w:rsidRPr="00097ED9" w:rsidRDefault="00653974" w:rsidP="00653974">
      <w:pPr>
        <w:pStyle w:val="Akapitzlist"/>
        <w:numPr>
          <w:ilvl w:val="0"/>
          <w:numId w:val="1"/>
        </w:numPr>
        <w:autoSpaceDE w:val="0"/>
        <w:spacing w:after="0"/>
        <w:rPr>
          <w:rFonts w:ascii="Garamond" w:hAnsi="Garamond"/>
          <w:sz w:val="24"/>
          <w:szCs w:val="24"/>
        </w:rPr>
      </w:pPr>
      <w:r w:rsidRPr="00097ED9">
        <w:rPr>
          <w:rFonts w:ascii="Garamond" w:hAnsi="Garamond"/>
          <w:sz w:val="24"/>
          <w:szCs w:val="24"/>
        </w:rPr>
        <w:lastRenderedPageBreak/>
        <w:t>Oświadczam, że:</w:t>
      </w:r>
    </w:p>
    <w:p w:rsidR="00653974" w:rsidRPr="00097ED9" w:rsidRDefault="00653974" w:rsidP="00653974">
      <w:pPr>
        <w:numPr>
          <w:ilvl w:val="0"/>
          <w:numId w:val="3"/>
        </w:numPr>
        <w:autoSpaceDE w:val="0"/>
        <w:spacing w:after="0"/>
        <w:rPr>
          <w:rFonts w:ascii="Garamond" w:hAnsi="Garamond"/>
          <w:sz w:val="24"/>
          <w:szCs w:val="24"/>
        </w:rPr>
      </w:pPr>
      <w:r w:rsidRPr="00097ED9">
        <w:rPr>
          <w:rFonts w:ascii="Garamond" w:hAnsi="Garamond"/>
          <w:sz w:val="24"/>
          <w:szCs w:val="24"/>
        </w:rPr>
        <w:t>zapoznaliśmy się z projektem umowy,</w:t>
      </w:r>
    </w:p>
    <w:p w:rsidR="00653974" w:rsidRDefault="00653974" w:rsidP="00653974">
      <w:pPr>
        <w:numPr>
          <w:ilvl w:val="0"/>
          <w:numId w:val="3"/>
        </w:numPr>
        <w:autoSpaceDE w:val="0"/>
        <w:spacing w:after="0"/>
        <w:rPr>
          <w:rFonts w:ascii="Garamond" w:hAnsi="Garamond"/>
          <w:sz w:val="24"/>
          <w:szCs w:val="24"/>
        </w:rPr>
      </w:pPr>
      <w:r w:rsidRPr="00097ED9">
        <w:rPr>
          <w:rFonts w:ascii="Garamond" w:hAnsi="Garamond"/>
          <w:sz w:val="24"/>
          <w:szCs w:val="24"/>
        </w:rPr>
        <w:t>zobowiązujemy się do podpisania umowy  w miejscu i terminie określonym przez Zamawiającego.</w:t>
      </w:r>
    </w:p>
    <w:p w:rsidR="00653974" w:rsidRPr="00097ED9" w:rsidRDefault="00653974" w:rsidP="00653974">
      <w:pPr>
        <w:pStyle w:val="Akapitzlist"/>
        <w:numPr>
          <w:ilvl w:val="0"/>
          <w:numId w:val="1"/>
        </w:numPr>
        <w:autoSpaceDE w:val="0"/>
        <w:spacing w:after="0"/>
        <w:rPr>
          <w:rFonts w:ascii="Garamond" w:hAnsi="Garamond"/>
          <w:sz w:val="24"/>
          <w:szCs w:val="24"/>
        </w:rPr>
      </w:pPr>
      <w:r w:rsidRPr="00097ED9">
        <w:rPr>
          <w:rFonts w:ascii="Garamond" w:hAnsi="Garamond"/>
          <w:sz w:val="24"/>
          <w:szCs w:val="24"/>
        </w:rPr>
        <w:t>Ofertę niniejszą składam na ......... kolejno ponumerowanych stronach</w:t>
      </w:r>
      <w:r w:rsidRPr="00097ED9">
        <w:rPr>
          <w:rFonts w:ascii="Garamond" w:hAnsi="Garamond"/>
          <w:sz w:val="28"/>
          <w:szCs w:val="28"/>
        </w:rPr>
        <w:t>.</w:t>
      </w:r>
    </w:p>
    <w:p w:rsidR="00653974" w:rsidRPr="0018669D" w:rsidRDefault="00653974" w:rsidP="00653974">
      <w:pPr>
        <w:spacing w:after="0" w:line="360" w:lineRule="auto"/>
        <w:rPr>
          <w:rFonts w:ascii="Garamond" w:hAnsi="Garamond"/>
          <w:sz w:val="24"/>
          <w:szCs w:val="24"/>
        </w:rPr>
      </w:pPr>
      <w:r w:rsidRPr="0018669D">
        <w:rPr>
          <w:rFonts w:ascii="Garamond" w:hAnsi="Garamond"/>
          <w:sz w:val="24"/>
          <w:szCs w:val="24"/>
        </w:rPr>
        <w:t>Załączniki do oferty:</w:t>
      </w:r>
    </w:p>
    <w:p w:rsidR="00653974" w:rsidRPr="0018669D" w:rsidRDefault="00653974" w:rsidP="00653974">
      <w:pPr>
        <w:numPr>
          <w:ilvl w:val="1"/>
          <w:numId w:val="2"/>
        </w:numPr>
        <w:spacing w:after="0"/>
        <w:rPr>
          <w:rFonts w:ascii="Garamond" w:hAnsi="Garamond"/>
          <w:sz w:val="24"/>
          <w:szCs w:val="24"/>
        </w:rPr>
      </w:pPr>
      <w:r w:rsidRPr="0018669D">
        <w:rPr>
          <w:rFonts w:ascii="Garamond" w:hAnsi="Garamond"/>
          <w:sz w:val="24"/>
          <w:szCs w:val="24"/>
        </w:rPr>
        <w:t>………………………………</w:t>
      </w:r>
      <w:r>
        <w:rPr>
          <w:rFonts w:ascii="Garamond" w:hAnsi="Garamond"/>
          <w:sz w:val="24"/>
          <w:szCs w:val="24"/>
        </w:rPr>
        <w:t>…………………………………………………</w:t>
      </w:r>
    </w:p>
    <w:p w:rsidR="00653974" w:rsidRDefault="00653974" w:rsidP="00653974">
      <w:pPr>
        <w:numPr>
          <w:ilvl w:val="1"/>
          <w:numId w:val="2"/>
        </w:numPr>
        <w:spacing w:after="0"/>
        <w:rPr>
          <w:rFonts w:ascii="Garamond" w:hAnsi="Garamond"/>
          <w:sz w:val="24"/>
          <w:szCs w:val="24"/>
        </w:rPr>
      </w:pPr>
      <w:r w:rsidRPr="0018669D">
        <w:rPr>
          <w:rFonts w:ascii="Garamond" w:hAnsi="Garamond"/>
          <w:sz w:val="24"/>
          <w:szCs w:val="24"/>
        </w:rPr>
        <w:t>………………………………</w:t>
      </w:r>
      <w:r>
        <w:rPr>
          <w:rFonts w:ascii="Garamond" w:hAnsi="Garamond"/>
          <w:sz w:val="24"/>
          <w:szCs w:val="24"/>
        </w:rPr>
        <w:t>………………………………………………….</w:t>
      </w:r>
    </w:p>
    <w:p w:rsidR="00653974" w:rsidRPr="0018669D" w:rsidRDefault="00653974" w:rsidP="00653974">
      <w:pPr>
        <w:numPr>
          <w:ilvl w:val="1"/>
          <w:numId w:val="2"/>
        </w:num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………………………………………………………………………………….</w:t>
      </w:r>
    </w:p>
    <w:p w:rsidR="00653974" w:rsidRDefault="00653974" w:rsidP="00653974">
      <w:pPr>
        <w:spacing w:after="0"/>
        <w:jc w:val="right"/>
        <w:rPr>
          <w:rFonts w:ascii="Garamond" w:hAnsi="Garamond"/>
          <w:sz w:val="24"/>
          <w:szCs w:val="24"/>
        </w:rPr>
      </w:pPr>
    </w:p>
    <w:p w:rsidR="00653974" w:rsidRDefault="00653974" w:rsidP="00653974">
      <w:pPr>
        <w:spacing w:after="0"/>
        <w:jc w:val="right"/>
        <w:rPr>
          <w:rFonts w:ascii="Garamond" w:hAnsi="Garamond"/>
          <w:sz w:val="24"/>
          <w:szCs w:val="24"/>
        </w:rPr>
      </w:pPr>
    </w:p>
    <w:p w:rsidR="00653974" w:rsidRDefault="00653974" w:rsidP="00653974">
      <w:pPr>
        <w:spacing w:after="0"/>
        <w:jc w:val="right"/>
        <w:rPr>
          <w:rFonts w:ascii="Garamond" w:hAnsi="Garamond"/>
          <w:sz w:val="24"/>
          <w:szCs w:val="24"/>
        </w:rPr>
      </w:pPr>
      <w:r w:rsidRPr="0018669D">
        <w:rPr>
          <w:rFonts w:ascii="Garamond" w:hAnsi="Garamond"/>
          <w:sz w:val="24"/>
          <w:szCs w:val="24"/>
        </w:rPr>
        <w:t>……………………………….</w:t>
      </w:r>
    </w:p>
    <w:p w:rsidR="00A83252" w:rsidRDefault="00A83252">
      <w:bookmarkStart w:id="0" w:name="_GoBack"/>
      <w:bookmarkEnd w:id="0"/>
    </w:p>
    <w:sectPr w:rsidR="00A832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  <w:b w:val="0"/>
      </w:rPr>
    </w:lvl>
  </w:abstractNum>
  <w:abstractNum w:abstractNumId="2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-796"/>
        </w:tabs>
        <w:ind w:left="644" w:hanging="360"/>
      </w:pPr>
      <w:rPr>
        <w:rFonts w:ascii="Times New Roman" w:eastAsia="Calibri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974"/>
    <w:rsid w:val="00653974"/>
    <w:rsid w:val="00A83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353881-74C6-4C88-A6A8-6BD62DEF2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3974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39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325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m_wiercinska</dc:creator>
  <cp:keywords/>
  <dc:description/>
  <cp:lastModifiedBy>m_wiercinska</cp:lastModifiedBy>
  <cp:revision>1</cp:revision>
  <dcterms:created xsi:type="dcterms:W3CDTF">2022-10-20T08:44:00Z</dcterms:created>
  <dcterms:modified xsi:type="dcterms:W3CDTF">2022-10-20T08:46:00Z</dcterms:modified>
</cp:coreProperties>
</file>